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443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ч.1 ст.12.26 КоАП РФ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Ходько Данила Руслановича,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Ходько Д.Р.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19а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CarMakeModelgrp-20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 уголовно наказуемым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Ходько Д.Р.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Ходько Д.Р.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</w:t>
      </w:r>
      <w:r>
        <w:rPr>
          <w:rFonts w:ascii="Times New Roman" w:eastAsia="Times New Roman" w:hAnsi="Times New Roman" w:cs="Times New Roman"/>
          <w:sz w:val="28"/>
          <w:szCs w:val="28"/>
        </w:rPr>
        <w:t>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5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Ходько Д.Р.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Ходько Д.Р. </w:t>
      </w:r>
      <w:r>
        <w:rPr>
          <w:rStyle w:val="cat-Dategrp-6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19а по </w:t>
      </w:r>
      <w:r>
        <w:rPr>
          <w:rStyle w:val="cat-Addressgrp-3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управляя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CarMakeModelgrp-20rplc-3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Style w:val="cat-CarNumbergrp-21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опьянения, что не является уголовно наказуемым деянием, чем нарушил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Ходько Д.Р.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86 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34759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отказом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Ходько Д.Р.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ГИБДД УМВД России по </w:t>
      </w:r>
      <w:r>
        <w:rPr>
          <w:rStyle w:val="cat-Addressgrp-0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Ходько Д.Р.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Ходько Д.Р.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Ходько Д.Р.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положение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Ходько Данила Руслановича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штрафа в размере </w:t>
      </w:r>
      <w:r>
        <w:rPr>
          <w:rStyle w:val="cat-Sumgrp-17rplc-4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Ходько Д.Р.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0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4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443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3rplc-5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4rplc-5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5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5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02845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5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5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суммы неоплаченного штрафа, но не </w:t>
      </w:r>
      <w:r>
        <w:rPr>
          <w:rStyle w:val="cat-SumInWordsgrp-16rplc-57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19rplc-14">
    <w:name w:val="cat-Time grp-19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0rplc-16">
    <w:name w:val="cat-Address grp-0 rplc-16"/>
    <w:basedOn w:val="DefaultParagraphFont"/>
  </w:style>
  <w:style w:type="character" w:customStyle="1" w:styleId="cat-CarMakeModelgrp-20rplc-17">
    <w:name w:val="cat-CarMakeModel grp-20 rplc-17"/>
    <w:basedOn w:val="DefaultParagraphFont"/>
  </w:style>
  <w:style w:type="character" w:customStyle="1" w:styleId="cat-CarNumbergrp-21rplc-18">
    <w:name w:val="cat-CarNumber grp-21 rplc-18"/>
    <w:basedOn w:val="DefaultParagraphFont"/>
  </w:style>
  <w:style w:type="character" w:customStyle="1" w:styleId="cat-SumInWordsgrp-15rplc-21">
    <w:name w:val="cat-SumInWords grp-15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6rplc-27">
    <w:name w:val="cat-Date grp-6 rplc-27"/>
    <w:basedOn w:val="DefaultParagraphFont"/>
  </w:style>
  <w:style w:type="character" w:customStyle="1" w:styleId="cat-Timegrp-19rplc-28">
    <w:name w:val="cat-Time grp-19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Addressgrp-0rplc-30">
    <w:name w:val="cat-Address grp-0 rplc-30"/>
    <w:basedOn w:val="DefaultParagraphFont"/>
  </w:style>
  <w:style w:type="character" w:customStyle="1" w:styleId="cat-CarMakeModelgrp-20rplc-31">
    <w:name w:val="cat-CarMakeModel grp-20 rplc-31"/>
    <w:basedOn w:val="DefaultParagraphFont"/>
  </w:style>
  <w:style w:type="character" w:customStyle="1" w:styleId="cat-CarNumbergrp-21rplc-32">
    <w:name w:val="cat-CarNumber grp-21 rplc-32"/>
    <w:basedOn w:val="DefaultParagraphFont"/>
  </w:style>
  <w:style w:type="character" w:customStyle="1" w:styleId="cat-Dategrp-6rplc-33">
    <w:name w:val="cat-Date grp-6 rplc-33"/>
    <w:basedOn w:val="DefaultParagraphFont"/>
  </w:style>
  <w:style w:type="character" w:customStyle="1" w:styleId="cat-Dategrp-6rplc-35">
    <w:name w:val="cat-Date grp-6 rplc-35"/>
    <w:basedOn w:val="DefaultParagraphFont"/>
  </w:style>
  <w:style w:type="character" w:customStyle="1" w:styleId="cat-Addressgrp-0rplc-37">
    <w:name w:val="cat-Address grp-0 rplc-37"/>
    <w:basedOn w:val="DefaultParagraphFont"/>
  </w:style>
  <w:style w:type="character" w:customStyle="1" w:styleId="cat-Addressgrp-0rplc-38">
    <w:name w:val="cat-Address grp-0 rplc-38"/>
    <w:basedOn w:val="DefaultParagraphFont"/>
  </w:style>
  <w:style w:type="character" w:customStyle="1" w:styleId="cat-Sumgrp-17rplc-43">
    <w:name w:val="cat-Sum grp-17 rplc-43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Dategrp-9rplc-48">
    <w:name w:val="cat-Date grp-9 rplc-48"/>
    <w:basedOn w:val="DefaultParagraphFont"/>
  </w:style>
  <w:style w:type="character" w:customStyle="1" w:styleId="cat-PhoneNumbergrp-23rplc-50">
    <w:name w:val="cat-PhoneNumber grp-23 rplc-50"/>
    <w:basedOn w:val="DefaultParagraphFont"/>
  </w:style>
  <w:style w:type="character" w:customStyle="1" w:styleId="cat-Addressgrp-0rplc-51">
    <w:name w:val="cat-Address grp-0 rplc-51"/>
    <w:basedOn w:val="DefaultParagraphFont"/>
  </w:style>
  <w:style w:type="character" w:customStyle="1" w:styleId="cat-PhoneNumbergrp-24rplc-52">
    <w:name w:val="cat-PhoneNumber grp-24 rplc-52"/>
    <w:basedOn w:val="DefaultParagraphFont"/>
  </w:style>
  <w:style w:type="character" w:customStyle="1" w:styleId="cat-PhoneNumbergrp-25rplc-53">
    <w:name w:val="cat-PhoneNumber grp-25 rplc-53"/>
    <w:basedOn w:val="DefaultParagraphFont"/>
  </w:style>
  <w:style w:type="character" w:customStyle="1" w:styleId="cat-PhoneNumbergrp-26rplc-54">
    <w:name w:val="cat-PhoneNumber grp-26 rplc-54"/>
    <w:basedOn w:val="DefaultParagraphFont"/>
  </w:style>
  <w:style w:type="character" w:customStyle="1" w:styleId="cat-Addressgrp-4rplc-55">
    <w:name w:val="cat-Address grp-4 rplc-55"/>
    <w:basedOn w:val="DefaultParagraphFont"/>
  </w:style>
  <w:style w:type="character" w:customStyle="1" w:styleId="cat-Addressgrp-0rplc-56">
    <w:name w:val="cat-Address grp-0 rplc-56"/>
    <w:basedOn w:val="DefaultParagraphFont"/>
  </w:style>
  <w:style w:type="character" w:customStyle="1" w:styleId="cat-SumInWordsgrp-16rplc-57">
    <w:name w:val="cat-SumInWords grp-16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